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F430" w14:textId="66BC8739" w:rsidR="00D900D5" w:rsidRPr="000009B6" w:rsidRDefault="00DA24D0" w:rsidP="00DA24D0">
      <w:pPr>
        <w:pStyle w:val="Title"/>
      </w:pPr>
      <w:r>
        <w:t>[</w:t>
      </w:r>
      <w:r w:rsidR="00D900D5" w:rsidRPr="000009B6">
        <w:t>Title</w:t>
      </w:r>
      <w:r>
        <w:t xml:space="preserve"> </w:t>
      </w:r>
      <w:r w:rsidR="00AD347D">
        <w:t>…</w:t>
      </w:r>
      <w:r>
        <w:t>]</w:t>
      </w:r>
    </w:p>
    <w:p w14:paraId="7641F5AD" w14:textId="2C17FF57" w:rsidR="00D900D5" w:rsidRDefault="00D900D5" w:rsidP="00D900D5">
      <w:pPr>
        <w:pStyle w:val="keywords"/>
      </w:pPr>
      <w:r w:rsidRPr="00F63DB5">
        <w:t>Keywords:</w:t>
      </w:r>
    </w:p>
    <w:p w14:paraId="5B7AF6BE" w14:textId="59405B54" w:rsidR="00D900D5" w:rsidRDefault="00D900D5" w:rsidP="00D900D5">
      <w:pPr>
        <w:pStyle w:val="keywords"/>
      </w:pPr>
    </w:p>
    <w:p w14:paraId="1C347B5A" w14:textId="0722B914" w:rsidR="007F0D83" w:rsidRDefault="008957CF" w:rsidP="007F0D83">
      <w:pPr>
        <w:pStyle w:val="stylebody"/>
        <w:rPr>
          <w:i/>
          <w:iCs/>
        </w:rPr>
      </w:pPr>
      <w:r w:rsidRPr="008957CF">
        <w:t>Corrigendum</w:t>
      </w:r>
    </w:p>
    <w:p w14:paraId="4D057395" w14:textId="0BC3ACB5" w:rsidR="00AA57ED" w:rsidRDefault="00AA57ED" w:rsidP="007F0D83">
      <w:pPr>
        <w:pStyle w:val="stylebody"/>
      </w:pPr>
    </w:p>
    <w:p w14:paraId="056C1204" w14:textId="77777777" w:rsidR="002B68C1" w:rsidRDefault="002B68C1" w:rsidP="004D1F4B">
      <w:pPr>
        <w:pStyle w:val="stylebody"/>
      </w:pPr>
    </w:p>
    <w:p w14:paraId="3735B675" w14:textId="77777777" w:rsidR="002B68C1" w:rsidRDefault="002B68C1" w:rsidP="002B68C1">
      <w:pPr>
        <w:pStyle w:val="stylebody"/>
      </w:pPr>
      <w:r>
        <w:rPr>
          <w:noProof/>
        </w:rPr>
        <w:drawing>
          <wp:inline distT="0" distB="0" distL="0" distR="0" wp14:anchorId="235C97ED" wp14:editId="323D14D3">
            <wp:extent cx="756285" cy="567055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5831E" w14:textId="3C9F6A2B" w:rsidR="002B68C1" w:rsidRPr="003E16BD" w:rsidRDefault="002B68C1" w:rsidP="007F0D83">
      <w:pPr>
        <w:pStyle w:val="style-figure"/>
      </w:pPr>
      <w:proofErr w:type="gramStart"/>
      <w:r w:rsidRPr="001E4ABF">
        <w:rPr>
          <w:b/>
          <w:bCs/>
        </w:rPr>
        <w:t>Figure 1.</w:t>
      </w:r>
      <w:proofErr w:type="gramEnd"/>
      <w:r w:rsidRPr="003E16BD">
        <w:t xml:space="preserve"> </w:t>
      </w:r>
      <w:r w:rsidR="007F0D83">
        <w:t>….</w:t>
      </w:r>
    </w:p>
    <w:p w14:paraId="30FB18B2" w14:textId="522B0402" w:rsidR="00DA24D0" w:rsidRDefault="00DA24D0" w:rsidP="00DA24D0">
      <w:pPr>
        <w:pStyle w:val="footnote"/>
      </w:pPr>
      <w:bookmarkStart w:id="0" w:name="_GoBack"/>
      <w:bookmarkEnd w:id="0"/>
    </w:p>
    <w:p w14:paraId="47B8991E" w14:textId="3800A4EB" w:rsidR="00DA24D0" w:rsidRPr="00DA24D0" w:rsidRDefault="00DA24D0" w:rsidP="00DA24D0">
      <w:pPr>
        <w:pStyle w:val="footnote"/>
        <w:rPr>
          <w:highlight w:val="yellow"/>
        </w:rPr>
      </w:pPr>
    </w:p>
    <w:p w14:paraId="687AE1A3" w14:textId="0FD6EAD2" w:rsidR="00397748" w:rsidRDefault="00397748" w:rsidP="00397748">
      <w:r>
        <w:t>References</w:t>
      </w:r>
    </w:p>
    <w:p w14:paraId="4D2F1656" w14:textId="77777777" w:rsidR="00397748" w:rsidRDefault="00397748" w:rsidP="00397748"/>
    <w:sectPr w:rsidR="00397748" w:rsidSect="00C3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9E9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866"/>
    <w:multiLevelType w:val="hybridMultilevel"/>
    <w:tmpl w:val="5484DEA8"/>
    <w:lvl w:ilvl="0" w:tplc="5EDA4C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48"/>
    <w:rsid w:val="000009B6"/>
    <w:rsid w:val="00072CAA"/>
    <w:rsid w:val="000B4A6C"/>
    <w:rsid w:val="001700BB"/>
    <w:rsid w:val="001B1181"/>
    <w:rsid w:val="00240B84"/>
    <w:rsid w:val="0025446B"/>
    <w:rsid w:val="00274A8C"/>
    <w:rsid w:val="002B1EE9"/>
    <w:rsid w:val="002B68C1"/>
    <w:rsid w:val="002D3CB9"/>
    <w:rsid w:val="002D50A9"/>
    <w:rsid w:val="00384235"/>
    <w:rsid w:val="00397748"/>
    <w:rsid w:val="003A3CA0"/>
    <w:rsid w:val="00422E65"/>
    <w:rsid w:val="00470751"/>
    <w:rsid w:val="004D1F4B"/>
    <w:rsid w:val="00525AF5"/>
    <w:rsid w:val="00727F6A"/>
    <w:rsid w:val="007E2C8C"/>
    <w:rsid w:val="007F0D83"/>
    <w:rsid w:val="00807749"/>
    <w:rsid w:val="00873ED4"/>
    <w:rsid w:val="008957CF"/>
    <w:rsid w:val="008A3E16"/>
    <w:rsid w:val="009B60C0"/>
    <w:rsid w:val="009E3140"/>
    <w:rsid w:val="00AA57ED"/>
    <w:rsid w:val="00AD347D"/>
    <w:rsid w:val="00AD3B8C"/>
    <w:rsid w:val="00B271B3"/>
    <w:rsid w:val="00B54462"/>
    <w:rsid w:val="00BB4F3E"/>
    <w:rsid w:val="00CB6FA8"/>
    <w:rsid w:val="00D01A46"/>
    <w:rsid w:val="00D80B1D"/>
    <w:rsid w:val="00D900D5"/>
    <w:rsid w:val="00DA24D0"/>
    <w:rsid w:val="00DD3C42"/>
    <w:rsid w:val="00E106F7"/>
    <w:rsid w:val="00F004F6"/>
    <w:rsid w:val="00F13390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Kowsar</dc:creator>
  <cp:lastModifiedBy>Publisher20</cp:lastModifiedBy>
  <cp:revision>8</cp:revision>
  <dcterms:created xsi:type="dcterms:W3CDTF">2019-10-12T05:29:00Z</dcterms:created>
  <dcterms:modified xsi:type="dcterms:W3CDTF">2019-10-12T05:48:00Z</dcterms:modified>
</cp:coreProperties>
</file>